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046D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9BC4594A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9F35A8F"/>
    <w:multiLevelType w:val="hybridMultilevel"/>
    <w:tmpl w:val="AE7EB692"/>
    <w:lvl w:ilvl="0" w:tplc="3540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D2035A5"/>
    <w:multiLevelType w:val="hybridMultilevel"/>
    <w:tmpl w:val="886AE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6782801"/>
    <w:multiLevelType w:val="hybridMultilevel"/>
    <w:tmpl w:val="CE0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A13888"/>
    <w:multiLevelType w:val="multilevel"/>
    <w:tmpl w:val="F8C8C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49105FA"/>
    <w:multiLevelType w:val="multilevel"/>
    <w:tmpl w:val="DCE26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5">
    <w:nsid w:val="28FF7E0E"/>
    <w:multiLevelType w:val="hybridMultilevel"/>
    <w:tmpl w:val="71E612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F785509"/>
    <w:multiLevelType w:val="multilevel"/>
    <w:tmpl w:val="03589120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2273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33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313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233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53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13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633" w:hanging="2160"/>
      </w:pPr>
      <w:rPr>
        <w:rFonts w:hint="default"/>
        <w:i w:val="0"/>
        <w:color w:val="000000"/>
      </w:rPr>
    </w:lvl>
  </w:abstractNum>
  <w:abstractNum w:abstractNumId="27">
    <w:nsid w:val="36A80FD7"/>
    <w:multiLevelType w:val="hybridMultilevel"/>
    <w:tmpl w:val="B766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020A29"/>
    <w:multiLevelType w:val="multilevel"/>
    <w:tmpl w:val="EF5E85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9">
    <w:nsid w:val="38682AD8"/>
    <w:multiLevelType w:val="multilevel"/>
    <w:tmpl w:val="4E12726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0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  <w:color w:val="000000"/>
      </w:rPr>
    </w:lvl>
  </w:abstractNum>
  <w:abstractNum w:abstractNumId="30">
    <w:nsid w:val="3BCE1614"/>
    <w:multiLevelType w:val="multilevel"/>
    <w:tmpl w:val="227E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06F1D45"/>
    <w:multiLevelType w:val="hybridMultilevel"/>
    <w:tmpl w:val="3618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187F68"/>
    <w:multiLevelType w:val="hybridMultilevel"/>
    <w:tmpl w:val="141C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B2F51"/>
    <w:multiLevelType w:val="multilevel"/>
    <w:tmpl w:val="5AA8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4FE255E2"/>
    <w:multiLevelType w:val="hybridMultilevel"/>
    <w:tmpl w:val="8684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576D8"/>
    <w:multiLevelType w:val="multilevel"/>
    <w:tmpl w:val="0DA61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52E555A3"/>
    <w:multiLevelType w:val="multilevel"/>
    <w:tmpl w:val="4C42E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7">
    <w:nsid w:val="54871923"/>
    <w:multiLevelType w:val="hybridMultilevel"/>
    <w:tmpl w:val="FA764D9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58520A24"/>
    <w:multiLevelType w:val="multilevel"/>
    <w:tmpl w:val="ACB41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5F4E0669"/>
    <w:multiLevelType w:val="multilevel"/>
    <w:tmpl w:val="475E4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0">
    <w:nsid w:val="613A43B0"/>
    <w:multiLevelType w:val="multilevel"/>
    <w:tmpl w:val="14D69D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41">
    <w:nsid w:val="614B56FF"/>
    <w:multiLevelType w:val="hybridMultilevel"/>
    <w:tmpl w:val="861EB2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30628FA"/>
    <w:multiLevelType w:val="multilevel"/>
    <w:tmpl w:val="86CEED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3">
    <w:nsid w:val="652167AD"/>
    <w:multiLevelType w:val="multilevel"/>
    <w:tmpl w:val="299A65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  <w:color w:val="000000"/>
      </w:rPr>
    </w:lvl>
  </w:abstractNum>
  <w:abstractNum w:abstractNumId="44">
    <w:nsid w:val="6F210DC7"/>
    <w:multiLevelType w:val="multilevel"/>
    <w:tmpl w:val="756C2A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5">
    <w:nsid w:val="7C215CBA"/>
    <w:multiLevelType w:val="hybridMultilevel"/>
    <w:tmpl w:val="B6521634"/>
    <w:lvl w:ilvl="0" w:tplc="019643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3"/>
  </w:num>
  <w:num w:numId="12">
    <w:abstractNumId w:val="19"/>
  </w:num>
  <w:num w:numId="13">
    <w:abstractNumId w:val="46"/>
  </w:num>
  <w:num w:numId="14">
    <w:abstractNumId w:val="21"/>
  </w:num>
  <w:num w:numId="15">
    <w:abstractNumId w:val="25"/>
  </w:num>
  <w:num w:numId="16">
    <w:abstractNumId w:val="31"/>
  </w:num>
  <w:num w:numId="17">
    <w:abstractNumId w:val="41"/>
  </w:num>
  <w:num w:numId="18">
    <w:abstractNumId w:val="37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34"/>
  </w:num>
  <w:num w:numId="32">
    <w:abstractNumId w:val="26"/>
  </w:num>
  <w:num w:numId="33">
    <w:abstractNumId w:val="20"/>
  </w:num>
  <w:num w:numId="34">
    <w:abstractNumId w:val="18"/>
  </w:num>
  <w:num w:numId="35">
    <w:abstractNumId w:val="36"/>
  </w:num>
  <w:num w:numId="36">
    <w:abstractNumId w:val="38"/>
  </w:num>
  <w:num w:numId="37">
    <w:abstractNumId w:val="33"/>
  </w:num>
  <w:num w:numId="38">
    <w:abstractNumId w:val="40"/>
  </w:num>
  <w:num w:numId="39">
    <w:abstractNumId w:val="24"/>
  </w:num>
  <w:num w:numId="40">
    <w:abstractNumId w:val="29"/>
  </w:num>
  <w:num w:numId="41">
    <w:abstractNumId w:val="30"/>
  </w:num>
  <w:num w:numId="42">
    <w:abstractNumId w:val="39"/>
  </w:num>
  <w:num w:numId="43">
    <w:abstractNumId w:val="42"/>
  </w:num>
  <w:num w:numId="44">
    <w:abstractNumId w:val="44"/>
  </w:num>
  <w:num w:numId="45">
    <w:abstractNumId w:val="45"/>
  </w:num>
  <w:num w:numId="46">
    <w:abstractNumId w:val="28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0"/>
    <w:rsid w:val="00033486"/>
    <w:rsid w:val="0003392F"/>
    <w:rsid w:val="00037274"/>
    <w:rsid w:val="00037D35"/>
    <w:rsid w:val="00097522"/>
    <w:rsid w:val="000C4570"/>
    <w:rsid w:val="000C5A20"/>
    <w:rsid w:val="000C7B1B"/>
    <w:rsid w:val="000D42C9"/>
    <w:rsid w:val="000F3476"/>
    <w:rsid w:val="00161EA3"/>
    <w:rsid w:val="001710F0"/>
    <w:rsid w:val="00171DD0"/>
    <w:rsid w:val="001A6880"/>
    <w:rsid w:val="001B2724"/>
    <w:rsid w:val="00200E53"/>
    <w:rsid w:val="00221272"/>
    <w:rsid w:val="00246966"/>
    <w:rsid w:val="00263DB1"/>
    <w:rsid w:val="002F2541"/>
    <w:rsid w:val="0032738C"/>
    <w:rsid w:val="00330D17"/>
    <w:rsid w:val="00333B6F"/>
    <w:rsid w:val="00337691"/>
    <w:rsid w:val="003561D0"/>
    <w:rsid w:val="00397140"/>
    <w:rsid w:val="003A2269"/>
    <w:rsid w:val="003C58A0"/>
    <w:rsid w:val="003E3B16"/>
    <w:rsid w:val="004037A2"/>
    <w:rsid w:val="004720AF"/>
    <w:rsid w:val="00480600"/>
    <w:rsid w:val="00485A66"/>
    <w:rsid w:val="004A7015"/>
    <w:rsid w:val="004A7803"/>
    <w:rsid w:val="004B35B4"/>
    <w:rsid w:val="004C74D6"/>
    <w:rsid w:val="004D745B"/>
    <w:rsid w:val="005115B7"/>
    <w:rsid w:val="0052518C"/>
    <w:rsid w:val="00534D5C"/>
    <w:rsid w:val="00536A26"/>
    <w:rsid w:val="005422A0"/>
    <w:rsid w:val="00591499"/>
    <w:rsid w:val="005A1F5A"/>
    <w:rsid w:val="005A3376"/>
    <w:rsid w:val="005B60C7"/>
    <w:rsid w:val="005C31D7"/>
    <w:rsid w:val="005D0D81"/>
    <w:rsid w:val="005F2703"/>
    <w:rsid w:val="00617B80"/>
    <w:rsid w:val="00634D97"/>
    <w:rsid w:val="00635644"/>
    <w:rsid w:val="00640536"/>
    <w:rsid w:val="00666B56"/>
    <w:rsid w:val="00683DD0"/>
    <w:rsid w:val="0069728A"/>
    <w:rsid w:val="007376F3"/>
    <w:rsid w:val="007C02FD"/>
    <w:rsid w:val="007C2F5F"/>
    <w:rsid w:val="007D71A9"/>
    <w:rsid w:val="007E4085"/>
    <w:rsid w:val="007E59A5"/>
    <w:rsid w:val="007F5169"/>
    <w:rsid w:val="007F5BC9"/>
    <w:rsid w:val="00807E5F"/>
    <w:rsid w:val="00813E54"/>
    <w:rsid w:val="00824603"/>
    <w:rsid w:val="008264BB"/>
    <w:rsid w:val="00842AC6"/>
    <w:rsid w:val="00847998"/>
    <w:rsid w:val="0085635F"/>
    <w:rsid w:val="008A7CB1"/>
    <w:rsid w:val="008D1D1E"/>
    <w:rsid w:val="008D5FCB"/>
    <w:rsid w:val="00935C78"/>
    <w:rsid w:val="0095168D"/>
    <w:rsid w:val="00960826"/>
    <w:rsid w:val="00972720"/>
    <w:rsid w:val="009F2486"/>
    <w:rsid w:val="00A03155"/>
    <w:rsid w:val="00A20336"/>
    <w:rsid w:val="00A21742"/>
    <w:rsid w:val="00A43681"/>
    <w:rsid w:val="00A724CF"/>
    <w:rsid w:val="00A74F3C"/>
    <w:rsid w:val="00A777AC"/>
    <w:rsid w:val="00A83662"/>
    <w:rsid w:val="00AA0043"/>
    <w:rsid w:val="00AA1EE6"/>
    <w:rsid w:val="00AC4C11"/>
    <w:rsid w:val="00B14BB4"/>
    <w:rsid w:val="00B229B1"/>
    <w:rsid w:val="00B533EF"/>
    <w:rsid w:val="00B62328"/>
    <w:rsid w:val="00B93306"/>
    <w:rsid w:val="00BA0F18"/>
    <w:rsid w:val="00BA3240"/>
    <w:rsid w:val="00BC16EF"/>
    <w:rsid w:val="00BE522D"/>
    <w:rsid w:val="00C2475D"/>
    <w:rsid w:val="00C723B3"/>
    <w:rsid w:val="00CA2C98"/>
    <w:rsid w:val="00CD080A"/>
    <w:rsid w:val="00CD4BC7"/>
    <w:rsid w:val="00CF0DF4"/>
    <w:rsid w:val="00D33CC8"/>
    <w:rsid w:val="00D77367"/>
    <w:rsid w:val="00D940F6"/>
    <w:rsid w:val="00DC4C97"/>
    <w:rsid w:val="00DD1D64"/>
    <w:rsid w:val="00DF0F35"/>
    <w:rsid w:val="00E31470"/>
    <w:rsid w:val="00E33B18"/>
    <w:rsid w:val="00E4042A"/>
    <w:rsid w:val="00E41F4E"/>
    <w:rsid w:val="00E53DE9"/>
    <w:rsid w:val="00E6757B"/>
    <w:rsid w:val="00E8259B"/>
    <w:rsid w:val="00E90FD9"/>
    <w:rsid w:val="00E94C96"/>
    <w:rsid w:val="00E95CB9"/>
    <w:rsid w:val="00ED2DD8"/>
    <w:rsid w:val="00EF5CF9"/>
    <w:rsid w:val="00F2605A"/>
    <w:rsid w:val="00F260DA"/>
    <w:rsid w:val="00F30310"/>
    <w:rsid w:val="00F35342"/>
    <w:rsid w:val="00F43E72"/>
    <w:rsid w:val="00F54382"/>
    <w:rsid w:val="00F5506B"/>
    <w:rsid w:val="00F6059E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6B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6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1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1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5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F5506B"/>
    <w:rPr>
      <w:b/>
      <w:bCs/>
    </w:rPr>
  </w:style>
  <w:style w:type="character" w:customStyle="1" w:styleId="vnytrtxtred">
    <w:name w:val="vnytr_txt_red"/>
    <w:basedOn w:val="a0"/>
    <w:rsid w:val="00F5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6B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6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1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1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5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F5506B"/>
    <w:rPr>
      <w:b/>
      <w:bCs/>
    </w:rPr>
  </w:style>
  <w:style w:type="character" w:customStyle="1" w:styleId="vnytrtxtred">
    <w:name w:val="vnytr_txt_red"/>
    <w:basedOn w:val="a0"/>
    <w:rsid w:val="00F5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9C9D-DCB2-4841-9FD2-C34103C9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Valentina</cp:lastModifiedBy>
  <cp:revision>10</cp:revision>
  <cp:lastPrinted>2018-02-14T11:59:00Z</cp:lastPrinted>
  <dcterms:created xsi:type="dcterms:W3CDTF">2018-01-30T08:19:00Z</dcterms:created>
  <dcterms:modified xsi:type="dcterms:W3CDTF">2018-02-20T09:25:00Z</dcterms:modified>
</cp:coreProperties>
</file>